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spacing w:before="0" w:after="0"/>
        <w:jc w:val="center"/>
      </w:pPr>
      <w:r>
        <w:rPr>
          <w:b/>
          <w:bCs/>
        </w:rPr>
        <w:t xml:space="preserve">COVID-19 </w:t>
      </w:r>
      <w:r>
        <w:rPr>
          <w:b/>
          <w:bCs/>
        </w:rPr>
        <w:t xml:space="preserve">Vaccine </w:t>
      </w:r>
      <w:r>
        <w:rPr>
          <w:b/>
          <w:bCs/>
        </w:rPr>
        <w:t>C</w:t>
      </w:r>
      <w:r>
        <w:rPr>
          <w:b/>
          <w:bCs/>
        </w:rPr>
        <w:t>onsent Form</w:t>
      </w:r>
    </w:p>
    <w:p>
      <w:pPr>
        <w:spacing w:before="0" w:after="0"/>
        <w:jc w:val="center"/>
      </w:pPr>
      <w:r>
        <w:rPr>
          <w:b/>
          <w:bCs/>
        </w:rPr>
        <w:t>South Peninsula Hospital</w:t>
      </w:r>
    </w:p>
    <w:p>
      <w:pPr>
        <w:spacing w:before="0" w:after="0"/>
        <w:jc w:val="center"/>
        <w:rPr>
          <w:sz w:val="14"/>
          <w:szCs w:val="14"/>
        </w:rPr>
      </w:pPr>
    </w:p>
    <w:p>
      <w:pPr>
        <w:spacing w:before="0" w:after="0"/>
      </w:pPr>
      <w:r>
        <w:rPr>
          <w:b/>
          <w:bCs/>
          <w:sz w:val="21"/>
          <w:szCs w:val="21"/>
        </w:rPr>
        <w:t xml:space="preserve"> </w:t>
      </w:r>
      <w:r>
        <w:rPr>
          <w:b/>
          <w:bCs/>
          <w:u w:val="single"/>
        </w:rPr>
        <w:t xml:space="preserve">Section 1: </w:t>
      </w:r>
      <w:r>
        <w:rPr>
          <w:b/>
          <w:bCs/>
          <w:u w:val="single"/>
        </w:rPr>
        <w:t>Information about person to receive v</w:t>
      </w:r>
      <w:r>
        <w:rPr>
          <w:b/>
          <w:bCs/>
          <w:u w:val="single"/>
        </w:rPr>
        <w:t>accine (please print)</w:t>
      </w:r>
    </w:p>
    <w:p>
      <w:pPr>
        <w:spacing w:before="0" w:after="0"/>
        <w:rPr>
          <w:sz w:val="16"/>
          <w:szCs w:val="16"/>
        </w:rPr>
      </w:pPr>
    </w:p>
    <w:tbl>
      <w:tblPr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105"/>
        <w:gridCol w:w="1930"/>
        <w:gridCol w:w="934"/>
        <w:gridCol w:w="3258"/>
      </w:tblGrid>
      <w:tr>
        <w:tblPrEx>
          <w:jc w:val="center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376" w:type="dxa"/>
            <w:tcBorders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tabs>
                <w:tab w:val="left" w:pos="2835"/>
              </w:tabs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 xml:space="preserve">CHILD’S NAME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  <w:t>(Last)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  <w:tab/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  <w:t>(First)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  <w:t>(M.I.)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tabs>
                <w:tab w:val="left" w:pos="2835"/>
              </w:tabs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 xml:space="preserve">CHILD’S NAME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  <w:t>(Last)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  <w:tab/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jc w:val="center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 xml:space="preserve">PARENT/LEGAL GUARDIAN’S NAME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  <w:t>(Last)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  <w:t>(First)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PARENT PHONE NUMBER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jc w:val="center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6808" w:type="dxa"/>
            <w:gridSpan w:val="3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CHILD’S DATE OF BIRTH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month_________ day________ year __________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 xml:space="preserve">       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RACE</w:t>
            </w:r>
          </w:p>
        </w:tc>
      </w:tr>
    </w:tbl>
    <w:p>
      <w:pPr>
        <w:spacing w:before="0" w:after="0"/>
        <w:rPr>
          <w:sz w:val="16"/>
          <w:szCs w:val="16"/>
        </w:rPr>
      </w:pPr>
    </w:p>
    <w:p>
      <w:pPr>
        <w:spacing w:before="0" w:after="0" w:line="276" w:lineRule="auto"/>
        <w:ind w:left="180"/>
      </w:pPr>
      <w:r>
        <w:rPr>
          <w:b/>
          <w:bCs/>
        </w:rPr>
        <w:t>Do you have any of the following COVID-19 risk factors? (please circle)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 w:line="312" w:lineRule="auto"/>
        <w:ind w:left="720" w:right="0" w:hanging="436"/>
        <w:jc w:val="left"/>
      </w:pPr>
      <w:r>
        <w:t>Cancer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12" w:lineRule="auto"/>
        <w:ind w:left="720" w:right="0" w:hanging="436"/>
        <w:jc w:val="left"/>
      </w:pPr>
      <w:r>
        <w:t>Chronic kidney disease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12" w:lineRule="auto"/>
        <w:ind w:left="720" w:right="0" w:hanging="436"/>
        <w:jc w:val="left"/>
      </w:pPr>
      <w:r>
        <w:t>COPD (chronic obstructive pulmonary disease)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12" w:lineRule="auto"/>
        <w:ind w:left="720" w:right="0" w:hanging="436"/>
        <w:jc w:val="left"/>
      </w:pPr>
      <w:r>
        <w:t>Heart conditions, such as heart failure, coronary artery disease, or cardiomyopathies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12" w:lineRule="auto"/>
        <w:ind w:left="720" w:right="0" w:hanging="436"/>
        <w:jc w:val="left"/>
      </w:pPr>
      <w:r>
        <w:t>Immunocompromised state (weakened immune system) from solid organ transplant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12" w:lineRule="auto"/>
        <w:ind w:left="720" w:right="0" w:hanging="436"/>
        <w:jc w:val="left"/>
      </w:pPr>
      <w:r>
        <w:t>Obesity (body mass index [BMI] of 30 kg/m2 or higher but &lt; 40 kg/m2)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12" w:lineRule="auto"/>
        <w:ind w:left="720" w:right="0" w:hanging="436"/>
        <w:jc w:val="left"/>
      </w:pPr>
      <w:r>
        <w:t>Severe Obesity (BMI ≥ 40 kg/m2)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12" w:lineRule="auto"/>
        <w:ind w:left="720" w:right="0" w:hanging="436"/>
        <w:jc w:val="left"/>
      </w:pPr>
      <w:r>
        <w:t>Pregnancy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12" w:lineRule="auto"/>
        <w:ind w:left="720" w:right="0" w:hanging="436"/>
        <w:jc w:val="left"/>
      </w:pPr>
      <w:r>
        <w:t>Sickle cell disease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12" w:lineRule="auto"/>
        <w:ind w:left="720" w:right="0" w:hanging="436"/>
        <w:jc w:val="left"/>
      </w:pPr>
      <w:r>
        <w:t>Smoking</w:t>
      </w:r>
    </w:p>
    <w:p>
      <w:pPr>
        <w:numPr>
          <w:ilvl w:val="0"/>
          <w:numId w:val="1"/>
        </w:numPr>
        <w:pBdr>
          <w:left w:val="none" w:sz="0" w:space="7" w:color="auto"/>
        </w:pBdr>
        <w:spacing w:after="0" w:line="312" w:lineRule="auto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t>Type 2 diabetes mellitus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left="180"/>
      </w:pPr>
      <w:r>
        <w:rPr>
          <w:b/>
          <w:bCs/>
          <w:u w:val="single"/>
        </w:rPr>
        <w:t xml:space="preserve">Section 2: </w:t>
      </w:r>
      <w:r>
        <w:rPr>
          <w:b/>
          <w:bCs/>
          <w:u w:val="single"/>
        </w:rPr>
        <w:t>Screening for Vaccine Eligibility</w:t>
      </w:r>
    </w:p>
    <w:p>
      <w:pPr>
        <w:spacing w:before="0" w:after="0"/>
        <w:ind w:left="180"/>
        <w:rPr>
          <w:sz w:val="16"/>
          <w:szCs w:val="16"/>
        </w:rPr>
      </w:pPr>
    </w:p>
    <w:p>
      <w:pPr>
        <w:spacing w:before="0" w:after="0"/>
        <w:ind w:left="180"/>
      </w:pPr>
      <w:r>
        <w:rPr>
          <w:b/>
          <w:bCs/>
        </w:rPr>
        <w:t xml:space="preserve">The following questions will help us to </w:t>
      </w:r>
      <w:r>
        <w:rPr>
          <w:b/>
          <w:bCs/>
        </w:rPr>
        <w:t>know</w:t>
      </w:r>
      <w:r>
        <w:rPr>
          <w:b/>
          <w:bCs/>
        </w:rPr>
        <w:t xml:space="preserve"> if you</w:t>
      </w:r>
      <w:r>
        <w:rPr>
          <w:b/>
          <w:bCs/>
        </w:rPr>
        <w:t xml:space="preserve"> can </w:t>
      </w:r>
      <w:r>
        <w:rPr>
          <w:b/>
          <w:bCs/>
        </w:rPr>
        <w:t>get</w:t>
      </w:r>
      <w:r>
        <w:rPr>
          <w:b/>
          <w:bCs/>
        </w:rPr>
        <w:t xml:space="preserve"> the </w:t>
      </w:r>
      <w:r>
        <w:rPr>
          <w:b/>
          <w:bCs/>
        </w:rPr>
        <w:t>COVID-19</w:t>
      </w:r>
      <w:r>
        <w:rPr>
          <w:b/>
          <w:bCs/>
        </w:rPr>
        <w:t xml:space="preserve"> </w:t>
      </w:r>
      <w:r>
        <w:rPr>
          <w:b/>
          <w:bCs/>
        </w:rPr>
        <w:t>vaccine</w:t>
      </w:r>
      <w:r>
        <w:rPr>
          <w:b/>
          <w:bCs/>
        </w:rPr>
        <w:t xml:space="preserve"> (please circle)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>
      <w:pPr>
        <w:spacing w:before="120" w:after="0"/>
        <w:ind w:left="270"/>
      </w:pPr>
      <w:r>
        <w:t>Is</w:t>
      </w:r>
      <w:r>
        <w:t xml:space="preserve"> you</w:t>
      </w:r>
      <w:r>
        <w:t>r child</w:t>
      </w:r>
      <w:r>
        <w:t xml:space="preserve"> in a quarantine or isolation period because of active COVID-19 illness or close contact? </w:t>
      </w:r>
      <w:r>
        <w:t xml:space="preserve"> </w:t>
      </w:r>
      <w:r>
        <w:t xml:space="preserve">  </w:t>
      </w:r>
      <w:r>
        <w:t xml:space="preserve"> </w:t>
      </w:r>
      <w:r>
        <w:rPr>
          <w:u w:val="single"/>
        </w:rPr>
        <w:t>YES or NO</w:t>
      </w:r>
    </w:p>
    <w:p>
      <w:pPr>
        <w:spacing w:before="120" w:after="0"/>
        <w:ind w:left="270"/>
      </w:pPr>
      <w:r>
        <w:t>Does your child</w:t>
      </w:r>
      <w:r>
        <w:t xml:space="preserve"> have any serious allergies to any of the listed ingredients of the Covid-19 vaccine?</w:t>
      </w:r>
      <w:r>
        <w:t xml:space="preserve">  </w:t>
      </w:r>
      <w:r>
        <w:t xml:space="preserve"> </w:t>
      </w:r>
      <w:r>
        <w:t xml:space="preserve">  </w:t>
      </w:r>
      <w:r>
        <w:rPr>
          <w:u w:val="single"/>
        </w:rPr>
        <w:t>YES or NO</w:t>
      </w:r>
    </w:p>
    <w:p>
      <w:pPr>
        <w:spacing w:before="120" w:after="0"/>
        <w:ind w:left="270"/>
      </w:pPr>
      <w:r>
        <w:t>Is this your</w:t>
      </w:r>
      <w:r>
        <w:t xml:space="preserve"> child’s</w:t>
      </w:r>
      <w:r>
        <w:t xml:space="preserve"> first or second</w:t>
      </w:r>
      <w:r>
        <w:t xml:space="preserve"> dose</w:t>
      </w:r>
      <w:r>
        <w:t xml:space="preserve"> </w:t>
      </w:r>
      <w:r>
        <w:t>of the Covid-19 vaccine</w:t>
      </w:r>
      <w:r>
        <w:t xml:space="preserve">? </w:t>
      </w:r>
      <w:r>
        <w:t xml:space="preserve"> </w:t>
      </w:r>
      <w:r>
        <w:t xml:space="preserve">  </w:t>
      </w:r>
      <w:r>
        <w:rPr>
          <w:u w:val="single"/>
        </w:rPr>
        <w:t>FIRST or SECOND</w:t>
      </w:r>
    </w:p>
    <w:p>
      <w:pPr>
        <w:spacing w:before="120" w:after="0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iCs/>
        </w:rPr>
        <w:t>If second:</w:t>
      </w:r>
      <w:r>
        <w:t xml:space="preserve"> What brand was</w:t>
      </w:r>
      <w:r>
        <w:t xml:space="preserve"> their</w:t>
      </w:r>
      <w:r>
        <w:t xml:space="preserve"> first dose</w:t>
      </w:r>
      <w:r>
        <w:t>:</w:t>
      </w:r>
      <w:r>
        <w:t xml:space="preserve">  </w:t>
      </w:r>
      <w:r>
        <w:t xml:space="preserve">   </w:t>
      </w:r>
      <w:r>
        <w:t>Pfizer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>Moderna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>Janssen (</w:t>
      </w:r>
      <w:r>
        <w:t>Johnson&amp;Johnson</w:t>
      </w:r>
      <w:r>
        <w:t>)</w:t>
      </w:r>
    </w:p>
    <w:p>
      <w:pPr>
        <w:spacing w:before="120" w:after="0"/>
        <w:ind w:left="270"/>
      </w:pPr>
      <w:r>
        <w:t xml:space="preserve">                 </w:t>
      </w:r>
      <w:r>
        <w:t>What w</w:t>
      </w:r>
      <w:r>
        <w:t xml:space="preserve">as the approximate date of their </w:t>
      </w:r>
      <w:r>
        <w:t xml:space="preserve">first </w:t>
      </w:r>
      <w:r>
        <w:t>dose?_</w:t>
      </w:r>
      <w:r>
        <w:t>_____________</w:t>
      </w: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ind w:left="180"/>
      </w:pPr>
      <w:r>
        <w:rPr>
          <w:b/>
          <w:bCs/>
          <w:u w:val="single"/>
        </w:rPr>
        <w:t>Section 3: Consent</w:t>
      </w:r>
    </w:p>
    <w:p>
      <w:pPr>
        <w:spacing w:before="0" w:after="0"/>
        <w:rPr>
          <w:sz w:val="14"/>
          <w:szCs w:val="14"/>
        </w:rPr>
      </w:pPr>
    </w:p>
    <w:p>
      <w:pPr>
        <w:spacing w:before="40" w:after="0"/>
        <w:ind w:left="180"/>
      </w:pPr>
      <w:r>
        <w:t>_</w:t>
      </w:r>
      <w:r>
        <w:t>__</w:t>
      </w:r>
      <w:r>
        <w:t xml:space="preserve">_ </w:t>
      </w:r>
      <w:r>
        <w:rPr>
          <w:b/>
          <w:bCs/>
        </w:rPr>
        <w:t xml:space="preserve">I have read </w:t>
      </w:r>
      <w:r>
        <w:t xml:space="preserve">or had explained to me the </w:t>
      </w:r>
      <w:r>
        <w:t>EUA</w:t>
      </w:r>
      <w:r>
        <w:t xml:space="preserve"> </w:t>
      </w:r>
      <w:r>
        <w:t>facts handout and understand the risks and</w:t>
      </w:r>
      <w:r>
        <w:t xml:space="preserve"> </w:t>
      </w:r>
      <w:r>
        <w:t>benefits.</w:t>
      </w:r>
      <w:r>
        <w:t xml:space="preserve">  </w:t>
      </w:r>
    </w:p>
    <w:p>
      <w:pPr>
        <w:spacing w:before="40" w:after="0"/>
        <w:ind w:left="180"/>
        <w:rPr>
          <w:sz w:val="12"/>
          <w:szCs w:val="12"/>
        </w:rPr>
      </w:pPr>
    </w:p>
    <w:p>
      <w:pPr>
        <w:spacing w:before="40" w:after="0"/>
        <w:ind w:left="180"/>
      </w:pPr>
      <w:r>
        <w:t>_</w:t>
      </w:r>
      <w:r>
        <w:t>__</w:t>
      </w:r>
      <w:r>
        <w:t>_</w:t>
      </w:r>
      <w:r>
        <w:t xml:space="preserve"> </w:t>
      </w:r>
      <w:r>
        <w:rPr>
          <w:b/>
          <w:bCs/>
        </w:rPr>
        <w:t xml:space="preserve">I </w:t>
      </w:r>
      <w:r>
        <w:rPr>
          <w:b/>
          <w:bCs/>
        </w:rPr>
        <w:t>give consent</w:t>
      </w:r>
      <w:r>
        <w:t xml:space="preserve"> to </w:t>
      </w:r>
      <w:r>
        <w:t xml:space="preserve">South Peninsula Hospital and its staff </w:t>
      </w:r>
      <w:r>
        <w:t>to be vaccinated</w:t>
      </w:r>
      <w:r>
        <w:t xml:space="preserve">. </w:t>
      </w:r>
    </w:p>
    <w:p>
      <w:pPr>
        <w:spacing w:before="40" w:after="0"/>
        <w:ind w:left="180"/>
        <w:rPr>
          <w:sz w:val="12"/>
          <w:szCs w:val="12"/>
        </w:rPr>
      </w:pPr>
    </w:p>
    <w:p>
      <w:pPr>
        <w:spacing w:before="0" w:after="0"/>
        <w:ind w:left="180"/>
        <w:rPr>
          <w:sz w:val="16"/>
          <w:szCs w:val="16"/>
        </w:rPr>
      </w:pPr>
    </w:p>
    <w:p>
      <w:pPr>
        <w:spacing w:before="0" w:after="0" w:line="360" w:lineRule="auto"/>
        <w:ind w:left="180"/>
      </w:pPr>
      <w:r>
        <w:t xml:space="preserve">Signature of </w:t>
      </w:r>
      <w:r>
        <w:t>Patient</w:t>
      </w:r>
      <w:r>
        <w:t xml:space="preserve">    </w:t>
      </w:r>
      <w:r>
        <w:t>_______________________________________________________</w:t>
      </w:r>
      <w:r>
        <w:t>_</w:t>
      </w:r>
      <w:r>
        <w:t xml:space="preserve">  </w:t>
      </w:r>
      <w:r>
        <w:t>Date</w:t>
      </w:r>
      <w:r>
        <w:t>: ______________</w:t>
      </w:r>
    </w:p>
    <w:p>
      <w:pPr>
        <w:spacing w:before="0" w:after="0" w:line="360" w:lineRule="auto"/>
        <w:ind w:left="180"/>
        <w:rPr>
          <w:sz w:val="6"/>
          <w:szCs w:val="6"/>
        </w:rPr>
      </w:pPr>
    </w:p>
    <w:p>
      <w:pPr>
        <w:spacing w:before="0" w:after="0" w:line="360" w:lineRule="auto"/>
        <w:ind w:left="180"/>
      </w:pPr>
      <w:r>
        <w:t>Parent/Legal Guardian ___________________________</w:t>
      </w:r>
      <w:r>
        <w:t xml:space="preserve">_____________________________ </w:t>
      </w:r>
      <w:r>
        <w:t>Date: ______________</w:t>
      </w:r>
    </w:p>
    <w:p>
      <w:pPr>
        <w:spacing w:before="0" w:after="0"/>
        <w:rPr>
          <w:sz w:val="18"/>
          <w:szCs w:val="18"/>
        </w:rPr>
      </w:pPr>
    </w:p>
    <w:p>
      <w:pPr>
        <w:spacing w:before="0" w:after="0"/>
        <w:rPr>
          <w:sz w:val="18"/>
          <w:szCs w:val="18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>Vaccine brand name/manufacturer: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Pfizer</w:t>
      </w:r>
      <w:r>
        <w:rPr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>Lot #: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EW0151</w:t>
      </w:r>
      <w:r>
        <w:rPr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Expiration date: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sz w:val="18"/>
          <w:szCs w:val="18"/>
        </w:rPr>
        <w:t>7.31.21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Dosage given: </w:t>
      </w:r>
      <w:r>
        <w:rPr>
          <w:sz w:val="18"/>
          <w:szCs w:val="18"/>
        </w:rPr>
        <w:t>0.3mL</w:t>
      </w:r>
    </w:p>
    <w:p>
      <w:pPr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Administered by: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Dat</w:t>
      </w:r>
      <w:r>
        <w:rPr>
          <w:b/>
          <w:bCs/>
          <w:sz w:val="18"/>
          <w:szCs w:val="18"/>
        </w:rPr>
        <w:t>e/time</w:t>
      </w:r>
      <w:r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>4/23/21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    </w:t>
      </w:r>
      <w:r>
        <w:rPr>
          <w:b/>
          <w:bCs/>
          <w:sz w:val="18"/>
          <w:szCs w:val="18"/>
        </w:rPr>
        <w:t xml:space="preserve">                  </w:t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Location (IM): </w:t>
      </w:r>
      <w:r>
        <w:rPr>
          <w:sz w:val="18"/>
          <w:szCs w:val="18"/>
        </w:rPr>
        <w:t>R arm L arm</w:t>
      </w:r>
      <w:r>
        <w:rPr>
          <w:b/>
          <w:bCs/>
          <w:sz w:val="18"/>
          <w:szCs w:val="18"/>
        </w:rPr>
        <w:t xml:space="preserve"> </w:t>
      </w:r>
    </w:p>
    <w:p>
      <w:pPr>
        <w:spacing w:before="0" w:after="0"/>
        <w:rPr>
          <w:sz w:val="22"/>
          <w:szCs w:val="22"/>
        </w:rPr>
      </w:pPr>
    </w:p>
    <w:sectPr>
      <w:type w:val="nextPage"/>
      <w:pgSz w:w="12240" w:h="15840"/>
      <w:pgMar w:top="288" w:right="288" w:bottom="288" w:left="288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